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правонарушении, Васильева В.Г.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№5-60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Виталия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 кв.65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вину в совершении правонарушения не оспаривал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Васильева В.Г.,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01.11.2023 в 15: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01464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Виталия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79786002312000014646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9">
    <w:name w:val="cat-UserDefined grp-2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